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2FE4" w:rsidRDefault="00000000">
      <w:pPr>
        <w:jc w:val="center"/>
        <w:rPr>
          <w:rFonts w:ascii="Bookman Old Style" w:eastAsia="Bookman Old Style" w:hAnsi="Bookman Old Style" w:cs="Bookman Old Style"/>
          <w:i/>
          <w:u w:val="single"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222250</wp:posOffset>
            </wp:positionV>
            <wp:extent cx="704850" cy="704850"/>
            <wp:effectExtent l="0" t="0" r="0" b="0"/>
            <wp:wrapNone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FE4" w:rsidRPr="00BD5CC7" w:rsidRDefault="00000000">
      <w:pPr>
        <w:jc w:val="center"/>
        <w:rPr>
          <w:rFonts w:ascii="Bookman Old Style" w:eastAsia="Bookman Old Style" w:hAnsi="Bookman Old Style" w:cs="Bookman Old Style"/>
          <w:b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50800</wp:posOffset>
                </wp:positionV>
                <wp:extent cx="789940" cy="70929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940" cy="709295"/>
                          <a:chOff x="4938325" y="3412650"/>
                          <a:chExt cx="815350" cy="7347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951030" y="3425353"/>
                            <a:ext cx="789940" cy="709295"/>
                            <a:chOff x="0" y="0"/>
                            <a:chExt cx="789940" cy="709295"/>
                          </a:xfrm>
                        </wpg:grpSpPr>
                        <wps:wsp>
                          <wps:cNvPr id="3" name="Shape 3"/>
                          <wps:cNvSpPr/>
                          <wps:spPr>
                            <a:xfrm>
                              <a:off x="0" y="0"/>
                              <a:ext cx="789925" cy="70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82FE4" w:rsidRDefault="00782FE4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Shape 9"/>
                          <wps:cNvSpPr/>
                          <wps:spPr>
                            <a:xfrm>
                              <a:off x="0" y="0"/>
                              <a:ext cx="789940" cy="70929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2FE4" w:rsidRDefault="00782FE4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Shape 10"/>
                          <wps:cNvSpPr/>
                          <wps:spPr>
                            <a:xfrm>
                              <a:off x="138989" y="175565"/>
                              <a:ext cx="533400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82FE4" w:rsidRDefault="00000000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FFFF00"/>
                                    <w:sz w:val="20"/>
                                  </w:rPr>
                                  <w:t>LOGO</w:t>
                                </w:r>
                              </w:p>
                              <w:p w:rsidR="00782FE4" w:rsidRDefault="00000000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FFFF00"/>
                                    <w:sz w:val="20"/>
                                  </w:rPr>
                                  <w:t>MITRA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376pt;margin-top:4pt;width:62.2pt;height:55.85pt;z-index:251658240" coordorigin="49383,34126" coordsize="8153,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">
                <v:group id="_x0000_s1027" style="position:absolute;left:49510;top:34253;width:7899;height:7093" coordsize="7899,7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Shape 3" o:spid="_x0000_s1028" style="position:absolute;width:7899;height:7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782FE4" w:rsidRDefault="00782FE4"/>
                      </w:txbxContent>
                    </v:textbox>
                  </v:rect>
                  <v:oval id="Shape 9" o:spid="_x0000_s1029" style="position:absolute;width:7899;height:7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" fillcolor="#4f81bd [3204]" strokecolor="#395e89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782FE4" w:rsidRDefault="00782FE4"/>
                      </w:txbxContent>
                    </v:textbox>
                  </v:oval>
                  <v:rect id="Shape 10" o:spid="_x0000_s1030" style="position:absolute;left:1389;top:1755;width:533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<v:textbox inset="0,0,0,0">
                      <w:txbxContent>
                        <w:p w:rsidR="00782FE4" w:rsidRDefault="00000000">
                          <w:pPr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FF00"/>
                              <w:sz w:val="20"/>
                            </w:rPr>
                            <w:t>LOGO</w:t>
                          </w:r>
                        </w:p>
                        <w:p w:rsidR="00782FE4" w:rsidRDefault="00000000">
                          <w:pPr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FF00"/>
                              <w:sz w:val="20"/>
                            </w:rPr>
                            <w:t>MITRA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BD5CC7">
        <w:rPr>
          <w:rFonts w:ascii="Bookman Old Style" w:eastAsia="Bookman Old Style" w:hAnsi="Bookman Old Style" w:cs="Bookman Old Style"/>
          <w:b/>
          <w:lang w:val="en-US"/>
        </w:rPr>
        <w:t>NOTA KESEPAHAMAN</w:t>
      </w:r>
    </w:p>
    <w:p w:rsidR="00782FE4" w:rsidRDefault="00000000">
      <w:pPr>
        <w:spacing w:after="80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ANTARA</w:t>
      </w:r>
      <w:r>
        <w:rPr>
          <w:rFonts w:ascii="Bookman Old Style" w:eastAsia="Bookman Old Style" w:hAnsi="Bookman Old Style" w:cs="Bookman Old Style"/>
        </w:rPr>
        <w:t xml:space="preserve"> </w:t>
      </w:r>
    </w:p>
    <w:p w:rsidR="00782FE4" w:rsidRDefault="00000000">
      <w:pPr>
        <w:spacing w:after="80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UNIVERSITAS NEGERI MALANG (UM)</w:t>
      </w:r>
    </w:p>
    <w:p w:rsidR="00782FE4" w:rsidRDefault="00000000">
      <w:pPr>
        <w:spacing w:after="80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DENGAN</w:t>
      </w:r>
    </w:p>
    <w:p w:rsidR="00782FE4" w:rsidRDefault="00000000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……………………………………….</w:t>
      </w:r>
    </w:p>
    <w:p w:rsidR="00782FE4" w:rsidRDefault="00000000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TENTANG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br/>
      </w:r>
    </w:p>
    <w:p w:rsidR="00782FE4" w:rsidRDefault="00000000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PENGEMBANGAN PENDIDIKAN  PENELITIAN, PENGABDIAN KEPADA MASYARAKAT, PENINGKATAN SUMBER DAYA MANUSIA </w:t>
      </w:r>
      <w:r>
        <w:rPr>
          <w:rFonts w:ascii="Bookman Old Style" w:eastAsia="Bookman Old Style" w:hAnsi="Bookman Old Style" w:cs="Bookman Old Style"/>
          <w:b/>
        </w:rPr>
        <w:br/>
        <w:t>DAN TATA KELOLA</w:t>
      </w:r>
    </w:p>
    <w:p w:rsidR="00782FE4" w:rsidRDefault="00782FE4">
      <w:pPr>
        <w:jc w:val="center"/>
        <w:rPr>
          <w:rFonts w:ascii="Bookman Old Style" w:eastAsia="Bookman Old Style" w:hAnsi="Bookman Old Style" w:cs="Bookman Old Style"/>
          <w:b/>
        </w:rPr>
      </w:pPr>
    </w:p>
    <w:p w:rsidR="00782FE4" w:rsidRDefault="00000000">
      <w:pPr>
        <w:tabs>
          <w:tab w:val="left" w:pos="0"/>
        </w:tabs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  <w:t xml:space="preserve">     NOMOR: ………./UN32/KS/2023</w:t>
      </w:r>
    </w:p>
    <w:p w:rsidR="00782FE4" w:rsidRDefault="00000000">
      <w:pPr>
        <w:ind w:left="2160" w:firstLine="72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    NOMOR: ………………………...</w:t>
      </w:r>
    </w:p>
    <w:p w:rsidR="00782FE4" w:rsidRDefault="00000000">
      <w:pPr>
        <w:ind w:left="2160" w:firstLine="72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ab/>
        <w:t xml:space="preserve"> </w:t>
      </w:r>
    </w:p>
    <w:p w:rsidR="00782FE4" w:rsidRDefault="00000000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Pada hari ini, </w:t>
      </w:r>
      <w:r>
        <w:rPr>
          <w:rFonts w:ascii="Bookman Old Style" w:eastAsia="Bookman Old Style" w:hAnsi="Bookman Old Style" w:cs="Bookman Old Style"/>
          <w:b/>
        </w:rPr>
        <w:t xml:space="preserve">……… </w:t>
      </w:r>
      <w:r>
        <w:rPr>
          <w:rFonts w:ascii="Bookman Old Style" w:eastAsia="Bookman Old Style" w:hAnsi="Bookman Old Style" w:cs="Bookman Old Style"/>
        </w:rPr>
        <w:t xml:space="preserve">tanggal </w:t>
      </w:r>
      <w:r>
        <w:rPr>
          <w:rFonts w:ascii="Bookman Old Style" w:eastAsia="Bookman Old Style" w:hAnsi="Bookman Old Style" w:cs="Bookman Old Style"/>
          <w:b/>
        </w:rPr>
        <w:t>……….</w:t>
      </w:r>
      <w:r>
        <w:rPr>
          <w:rFonts w:ascii="Bookman Old Style" w:eastAsia="Bookman Old Style" w:hAnsi="Bookman Old Style" w:cs="Bookman Old Style"/>
        </w:rPr>
        <w:t xml:space="preserve"> bulan </w:t>
      </w:r>
      <w:r>
        <w:rPr>
          <w:rFonts w:ascii="Bookman Old Style" w:eastAsia="Bookman Old Style" w:hAnsi="Bookman Old Style" w:cs="Bookman Old Style"/>
          <w:b/>
        </w:rPr>
        <w:t xml:space="preserve">………. </w:t>
      </w:r>
      <w:r>
        <w:rPr>
          <w:rFonts w:ascii="Bookman Old Style" w:eastAsia="Bookman Old Style" w:hAnsi="Bookman Old Style" w:cs="Bookman Old Style"/>
        </w:rPr>
        <w:t xml:space="preserve">tahun </w:t>
      </w:r>
      <w:r>
        <w:rPr>
          <w:rFonts w:ascii="Bookman Old Style" w:eastAsia="Bookman Old Style" w:hAnsi="Bookman Old Style" w:cs="Bookman Old Style"/>
          <w:b/>
        </w:rPr>
        <w:t>dua ribu dua puluh tiga</w:t>
      </w:r>
      <w:r>
        <w:rPr>
          <w:rFonts w:ascii="Bookman Old Style" w:eastAsia="Bookman Old Style" w:hAnsi="Bookman Old Style" w:cs="Bookman Old Style"/>
        </w:rPr>
        <w:t>, yang bertanda tangan di bawah ini:</w:t>
      </w:r>
    </w:p>
    <w:p w:rsidR="00782FE4" w:rsidRDefault="00782FE4">
      <w:pPr>
        <w:rPr>
          <w:rFonts w:ascii="Bookman Old Style" w:eastAsia="Bookman Old Style" w:hAnsi="Bookman Old Style" w:cs="Bookman Old Style"/>
        </w:rPr>
      </w:pPr>
    </w:p>
    <w:tbl>
      <w:tblPr>
        <w:tblStyle w:val="Style50"/>
        <w:tblW w:w="9214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3794"/>
        <w:gridCol w:w="284"/>
        <w:gridCol w:w="5136"/>
      </w:tblGrid>
      <w:tr w:rsidR="00782FE4">
        <w:tc>
          <w:tcPr>
            <w:tcW w:w="3794" w:type="dxa"/>
            <w:shd w:val="clear" w:color="auto" w:fill="auto"/>
          </w:tcPr>
          <w:p w:rsidR="00782FE4" w:rsidRDefault="00000000">
            <w:pPr>
              <w:widowControl w:val="0"/>
              <w:shd w:val="clear" w:color="auto" w:fill="FEFFFF"/>
              <w:rPr>
                <w:rFonts w:ascii="Bookman Old Style" w:eastAsia="Bookman Old Style" w:hAnsi="Bookman Old Style" w:cs="Bookman Old Style"/>
                <w:b/>
                <w:color w:val="000000"/>
                <w:shd w:val="clear" w:color="auto" w:fill="FEFFFF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hd w:val="clear" w:color="auto" w:fill="FEFFFF"/>
              </w:rPr>
              <w:t>1.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hd w:val="clear" w:color="auto" w:fill="FEFFFF"/>
              </w:rPr>
              <w:t xml:space="preserve">  Nama Rektor UM</w:t>
            </w:r>
          </w:p>
          <w:p w:rsidR="00782FE4" w:rsidRDefault="00782FE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782FE4" w:rsidRDefault="00000000">
            <w:pPr>
              <w:widowControl w:val="0"/>
              <w:shd w:val="clear" w:color="auto" w:fill="FEFFFF"/>
              <w:rPr>
                <w:rFonts w:ascii="Bookman Old Style" w:eastAsia="Bookman Old Style" w:hAnsi="Bookman Old Style" w:cs="Bookman Old Style"/>
                <w:color w:val="000000"/>
                <w:shd w:val="clear" w:color="auto" w:fill="FEFFFF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hd w:val="clear" w:color="auto" w:fill="FEFFFF"/>
              </w:rPr>
              <w:t>:</w:t>
            </w:r>
          </w:p>
        </w:tc>
        <w:tc>
          <w:tcPr>
            <w:tcW w:w="5136" w:type="dxa"/>
            <w:shd w:val="clear" w:color="auto" w:fill="auto"/>
          </w:tcPr>
          <w:p w:rsidR="00782FE4" w:rsidRDefault="00000000">
            <w:pPr>
              <w:widowControl w:val="0"/>
              <w:shd w:val="clear" w:color="auto" w:fill="FEFFFF"/>
              <w:ind w:left="-6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hd w:val="clear" w:color="auto" w:fill="FEFFFF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hd w:val="clear" w:color="auto" w:fill="FEFFFF"/>
              </w:rPr>
              <w:t xml:space="preserve">Rektor Universitas Negeri Malang (UM), berkedudukan di Jalan Semarang 5 Malang, dalam hal ini bertindak untuk dan atas nama Universitas Negeri Malang (UM) yang selanjutnya disebut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hd w:val="clear" w:color="auto" w:fill="FEFFFF"/>
              </w:rPr>
              <w:t>PIHAK KESATU.</w:t>
            </w:r>
          </w:p>
          <w:p w:rsidR="00782FE4" w:rsidRDefault="00782FE4">
            <w:pPr>
              <w:widowControl w:val="0"/>
              <w:shd w:val="clear" w:color="auto" w:fill="FEFFFF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782FE4">
        <w:trPr>
          <w:cantSplit/>
          <w:trHeight w:val="1134"/>
        </w:trPr>
        <w:tc>
          <w:tcPr>
            <w:tcW w:w="3794" w:type="dxa"/>
            <w:shd w:val="clear" w:color="auto" w:fill="auto"/>
          </w:tcPr>
          <w:p w:rsidR="00782FE4" w:rsidRDefault="00000000">
            <w:pPr>
              <w:widowControl w:val="0"/>
              <w:shd w:val="clear" w:color="auto" w:fill="FEFFFF"/>
              <w:ind w:left="17" w:right="72" w:hanging="17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hd w:val="clear" w:color="auto" w:fill="FEFFFF"/>
              </w:rPr>
              <w:t>2.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hd w:val="clear" w:color="auto" w:fill="FEFFFF"/>
              </w:rPr>
              <w:t xml:space="preserve">  Nama Mitra</w:t>
            </w:r>
          </w:p>
        </w:tc>
        <w:tc>
          <w:tcPr>
            <w:tcW w:w="284" w:type="dxa"/>
            <w:shd w:val="clear" w:color="auto" w:fill="auto"/>
          </w:tcPr>
          <w:p w:rsidR="00782FE4" w:rsidRDefault="00000000">
            <w:pPr>
              <w:widowControl w:val="0"/>
              <w:shd w:val="clear" w:color="auto" w:fill="FEFFFF"/>
              <w:ind w:right="6"/>
              <w:rPr>
                <w:rFonts w:ascii="Bookman Old Style" w:eastAsia="Bookman Old Style" w:hAnsi="Bookman Old Style" w:cs="Bookman Old Style"/>
                <w:color w:val="000000"/>
                <w:shd w:val="clear" w:color="auto" w:fill="FEFFFF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hd w:val="clear" w:color="auto" w:fill="FEFFFF"/>
              </w:rPr>
              <w:t>:</w:t>
            </w:r>
          </w:p>
        </w:tc>
        <w:tc>
          <w:tcPr>
            <w:tcW w:w="5136" w:type="dxa"/>
            <w:shd w:val="clear" w:color="auto" w:fill="auto"/>
          </w:tcPr>
          <w:p w:rsidR="00782FE4" w:rsidRDefault="00000000">
            <w:pPr>
              <w:widowControl w:val="0"/>
              <w:shd w:val="clear" w:color="auto" w:fill="FEFFFF"/>
              <w:jc w:val="both"/>
              <w:rPr>
                <w:rFonts w:ascii="Bookman Old Style" w:eastAsia="Bookman Old Style" w:hAnsi="Bookman Old Style" w:cs="Bookman Old Style"/>
                <w:color w:val="000000"/>
                <w:shd w:val="clear" w:color="auto" w:fill="FEFFFF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hd w:val="clear" w:color="auto" w:fill="FEFFFF"/>
              </w:rPr>
              <w:t xml:space="preserve">……………………………………………………………………………………………………………………………………………………………. dalam hal ini bertindak untuk dan atas nama…………………….. yang selanjutnya disebut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hd w:val="clear" w:color="auto" w:fill="FEFFFF"/>
              </w:rPr>
              <w:t>PIHAK KEDUA.</w:t>
            </w:r>
          </w:p>
        </w:tc>
      </w:tr>
    </w:tbl>
    <w:p w:rsidR="00782FE4" w:rsidRDefault="00782FE4">
      <w:pPr>
        <w:spacing w:after="240"/>
        <w:jc w:val="both"/>
        <w:rPr>
          <w:rFonts w:ascii="Bookman Old Style" w:eastAsia="Bookman Old Style" w:hAnsi="Bookman Old Style" w:cs="Bookman Old Style"/>
          <w:b/>
        </w:rPr>
      </w:pPr>
    </w:p>
    <w:p w:rsidR="00782FE4" w:rsidRDefault="00000000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PIHAK KESATU </w:t>
      </w:r>
      <w:r>
        <w:rPr>
          <w:rFonts w:ascii="Bookman Old Style" w:eastAsia="Bookman Old Style" w:hAnsi="Bookman Old Style" w:cs="Bookman Old Style"/>
        </w:rPr>
        <w:t xml:space="preserve">dan </w:t>
      </w:r>
      <w:r>
        <w:rPr>
          <w:rFonts w:ascii="Bookman Old Style" w:eastAsia="Bookman Old Style" w:hAnsi="Bookman Old Style" w:cs="Bookman Old Style"/>
          <w:b/>
        </w:rPr>
        <w:t xml:space="preserve">PIHAK KEDUA </w:t>
      </w:r>
      <w:r>
        <w:rPr>
          <w:rFonts w:ascii="Bookman Old Style" w:eastAsia="Bookman Old Style" w:hAnsi="Bookman Old Style" w:cs="Bookman Old Style"/>
        </w:rPr>
        <w:t xml:space="preserve">yang selanjutnya disebut </w:t>
      </w:r>
      <w:r>
        <w:rPr>
          <w:rFonts w:ascii="Bookman Old Style" w:eastAsia="Bookman Old Style" w:hAnsi="Bookman Old Style" w:cs="Bookman Old Style"/>
          <w:b/>
        </w:rPr>
        <w:t xml:space="preserve">PARA PIHAK </w:t>
      </w:r>
      <w:r>
        <w:rPr>
          <w:rFonts w:ascii="Bookman Old Style" w:eastAsia="Bookman Old Style" w:hAnsi="Bookman Old Style" w:cs="Bookman Old Style"/>
        </w:rPr>
        <w:t>sepakat menandatangani Kesepahaman Bersama dalam bidang Peningkatan Tridarma Perguruan Tinggi melalui Pengembangan Pendidikan, Penelitian, Pengabdian kepada Masyarakat dan Peningkatan Sumber Daya Manusia sesuai dengan visi dan misi Perguruan Tinggi masing-masing dengan ketentuan sebagaimana ditetapkan pada pasal-pasal sebagai berikut:</w:t>
      </w:r>
    </w:p>
    <w:p w:rsidR="00782FE4" w:rsidRDefault="00782FE4">
      <w:pPr>
        <w:spacing w:after="240"/>
        <w:rPr>
          <w:rFonts w:ascii="Bookman Old Style" w:eastAsia="Bookman Old Style" w:hAnsi="Bookman Old Style" w:cs="Bookman Old Style"/>
        </w:rPr>
      </w:pPr>
    </w:p>
    <w:p w:rsidR="00782FE4" w:rsidRDefault="00000000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Pasal 1</w:t>
      </w:r>
    </w:p>
    <w:p w:rsidR="00782FE4" w:rsidRDefault="00000000">
      <w:pPr>
        <w:spacing w:after="240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TUJUAN</w:t>
      </w:r>
    </w:p>
    <w:p w:rsidR="00782FE4" w:rsidRDefault="00000000">
      <w:pPr>
        <w:jc w:val="both"/>
        <w:rPr>
          <w:rFonts w:ascii="Bookman Old Style" w:eastAsia="Bookman Old Style" w:hAnsi="Bookman Old Style" w:cs="Bookman Old Style"/>
          <w:i/>
        </w:rPr>
      </w:pPr>
      <w:r>
        <w:rPr>
          <w:rFonts w:ascii="Bookman Old Style" w:eastAsia="Bookman Old Style" w:hAnsi="Bookman Old Style" w:cs="Bookman Old Style"/>
        </w:rPr>
        <w:t>Kesepahaman Bersama ini dilaksanakan dengan tujuan untuk memanfaatkan kemampuan kedua belah pihak agar berhasil dalam melaksanakan tugas masing-masing demi tercapainya Pengembangan Tridarma Perguruan Tinggi di Universitas Negeri Malang (UM) dan ………………………………</w:t>
      </w:r>
      <w:r>
        <w:rPr>
          <w:rFonts w:ascii="Bookman Old Style" w:eastAsia="Bookman Old Style" w:hAnsi="Bookman Old Style" w:cs="Bookman Old Style"/>
          <w:i/>
        </w:rPr>
        <w:t>(nama mitra)</w:t>
      </w:r>
    </w:p>
    <w:p w:rsidR="00782FE4" w:rsidRDefault="00782FE4">
      <w:pPr>
        <w:spacing w:after="240"/>
        <w:rPr>
          <w:rFonts w:ascii="Bookman Old Style" w:eastAsia="Bookman Old Style" w:hAnsi="Bookman Old Style" w:cs="Bookman Old Style"/>
          <w:b/>
        </w:rPr>
      </w:pPr>
    </w:p>
    <w:p w:rsidR="00782FE4" w:rsidRDefault="00000000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Pasal 2</w:t>
      </w:r>
    </w:p>
    <w:p w:rsidR="00782FE4" w:rsidRDefault="00000000">
      <w:pPr>
        <w:spacing w:after="240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lastRenderedPageBreak/>
        <w:t>RUANG LINGKUP</w:t>
      </w:r>
    </w:p>
    <w:p w:rsidR="00782FE4" w:rsidRDefault="00000000">
      <w:pPr>
        <w:jc w:val="both"/>
        <w:rPr>
          <w:rFonts w:ascii="Bookman Old Style" w:eastAsia="Bookman Old Style" w:hAnsi="Bookman Old Style" w:cs="Bookman Old Style"/>
          <w:color w:val="538135"/>
        </w:rPr>
      </w:pPr>
      <w:r>
        <w:rPr>
          <w:rFonts w:ascii="Bookman Old Style" w:eastAsia="Bookman Old Style" w:hAnsi="Bookman Old Style" w:cs="Bookman Old Style"/>
        </w:rPr>
        <w:t>Dalam batas-batas kemampuan yang ada, ruang lingkup Kesepahaman Bersama ini meliputi kegiatan yang menyangkut: (1) …………., (2) ………….., (3) ………….., (4) ………….., (5) ………….., (6) ………….. dan (7) …………..</w:t>
      </w:r>
      <w:r>
        <w:rPr>
          <w:rFonts w:ascii="Bookman Old Style" w:eastAsia="Bookman Old Style" w:hAnsi="Bookman Old Style" w:cs="Bookman Old Style"/>
          <w:color w:val="538135"/>
        </w:rPr>
        <w:t>.</w:t>
      </w:r>
    </w:p>
    <w:p w:rsidR="00782FE4" w:rsidRDefault="00782FE4">
      <w:pPr>
        <w:jc w:val="center"/>
        <w:rPr>
          <w:rFonts w:ascii="Bookman Old Style" w:eastAsia="Bookman Old Style" w:hAnsi="Bookman Old Style" w:cs="Bookman Old Style"/>
          <w:color w:val="538135"/>
        </w:rPr>
      </w:pPr>
    </w:p>
    <w:p w:rsidR="00782FE4" w:rsidRDefault="00000000">
      <w:pPr>
        <w:jc w:val="center"/>
        <w:rPr>
          <w:rFonts w:ascii="Bookman Old Style" w:eastAsia="Bookman Old Style" w:hAnsi="Bookman Old Style" w:cs="Bookman Old Style"/>
          <w:b/>
          <w:color w:val="538135"/>
        </w:rPr>
      </w:pPr>
      <w:r>
        <w:rPr>
          <w:rFonts w:ascii="Bookman Old Style" w:eastAsia="Bookman Old Style" w:hAnsi="Bookman Old Style" w:cs="Bookman Old Style"/>
          <w:b/>
        </w:rPr>
        <w:t>Pasal 3</w:t>
      </w:r>
    </w:p>
    <w:p w:rsidR="00782FE4" w:rsidRDefault="00000000">
      <w:pPr>
        <w:spacing w:after="240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PELAKSANAAN DAN KEGIATAN</w:t>
      </w:r>
    </w:p>
    <w:p w:rsidR="00782FE4" w:rsidRDefault="00000000">
      <w:pPr>
        <w:numPr>
          <w:ilvl w:val="0"/>
          <w:numId w:val="1"/>
        </w:numPr>
        <w:spacing w:after="80"/>
        <w:ind w:left="425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</w:rPr>
        <w:t>Pelaksanaan kegiatan ini secara teknis diatur oleh Fakultas, Pascasarjana, dan Lembaga atau  badan yang terlibat dengan kegiatan Kesepahaman Bersama ini di masing-masing Universitas, baik Universitas Negeri Malang (UM) maupun ……………………...</w:t>
      </w:r>
      <w:r>
        <w:rPr>
          <w:rFonts w:ascii="Bookman Old Style" w:eastAsia="Bookman Old Style" w:hAnsi="Bookman Old Style" w:cs="Bookman Old Style"/>
          <w:i/>
          <w:color w:val="000000"/>
        </w:rPr>
        <w:t>(nama mitra)</w:t>
      </w:r>
    </w:p>
    <w:p w:rsidR="00782FE4" w:rsidRDefault="00000000">
      <w:pPr>
        <w:numPr>
          <w:ilvl w:val="0"/>
          <w:numId w:val="1"/>
        </w:numPr>
        <w:spacing w:after="80"/>
        <w:ind w:left="425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Aturan tata laksana Kesepahaman Bersama ini diatur dalam Surat Perjanjian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Kerjasama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tersendiri yang tidak terpisahkan dari Kesepahaman Bersama ini.</w:t>
      </w:r>
    </w:p>
    <w:p w:rsidR="00782FE4" w:rsidRDefault="00000000">
      <w:pPr>
        <w:numPr>
          <w:ilvl w:val="0"/>
          <w:numId w:val="1"/>
        </w:numPr>
        <w:spacing w:after="80"/>
        <w:ind w:left="425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Secara berkala pengelola kegiatan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dikerjasamakan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berkewajiban memberikan laporan kepada pimpinan lembaga masing-masing pihak.</w:t>
      </w:r>
    </w:p>
    <w:p w:rsidR="00782FE4" w:rsidRDefault="00782FE4">
      <w:pPr>
        <w:spacing w:after="240"/>
        <w:jc w:val="center"/>
        <w:rPr>
          <w:rFonts w:ascii="Bookman Old Style" w:eastAsia="Bookman Old Style" w:hAnsi="Bookman Old Style" w:cs="Bookman Old Style"/>
        </w:rPr>
      </w:pPr>
    </w:p>
    <w:p w:rsidR="00782FE4" w:rsidRDefault="00000000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Pasal 4</w:t>
      </w:r>
    </w:p>
    <w:p w:rsidR="00782FE4" w:rsidRDefault="00000000">
      <w:pPr>
        <w:spacing w:after="240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BIAYA</w:t>
      </w:r>
    </w:p>
    <w:p w:rsidR="00782FE4" w:rsidRDefault="00000000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Segala sesuatu yang menyangkut masalah pembiayaan yang terkait dengan implementasi Kesepahaman Bersama ini serta aturan teknis pelaksanaannya diatur dalam Surat Perjanjian </w:t>
      </w:r>
      <w:proofErr w:type="spellStart"/>
      <w:r>
        <w:rPr>
          <w:rFonts w:ascii="Bookman Old Style" w:eastAsia="Bookman Old Style" w:hAnsi="Bookman Old Style" w:cs="Bookman Old Style"/>
        </w:rPr>
        <w:t>Kerjasama</w:t>
      </w:r>
      <w:proofErr w:type="spellEnd"/>
      <w:r>
        <w:rPr>
          <w:rFonts w:ascii="Bookman Old Style" w:eastAsia="Bookman Old Style" w:hAnsi="Bookman Old Style" w:cs="Bookman Old Style"/>
        </w:rPr>
        <w:t xml:space="preserve"> tersendiri yang tidak terpisahkan dari Kesepahaman Bersama ini.</w:t>
      </w:r>
    </w:p>
    <w:p w:rsidR="00A23F62" w:rsidRDefault="00A23F62">
      <w:pPr>
        <w:spacing w:after="240"/>
        <w:jc w:val="both"/>
        <w:rPr>
          <w:rFonts w:ascii="Bookman Old Style" w:eastAsia="Bookman Old Style" w:hAnsi="Bookman Old Style" w:cs="Bookman Old Style"/>
        </w:rPr>
      </w:pPr>
    </w:p>
    <w:p w:rsidR="00782FE4" w:rsidRDefault="00000000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Pasal 5</w:t>
      </w:r>
    </w:p>
    <w:p w:rsidR="00782FE4" w:rsidRDefault="00000000" w:rsidP="00BD5CC7">
      <w:pPr>
        <w:ind w:left="2880" w:firstLine="72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JANGKA WAKTU</w:t>
      </w:r>
    </w:p>
    <w:p w:rsidR="00782FE4" w:rsidRDefault="00000000">
      <w:pPr>
        <w:numPr>
          <w:ilvl w:val="0"/>
          <w:numId w:val="2"/>
        </w:numPr>
        <w:spacing w:after="80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Kesepahaman Bersama ini berlaku untuk jangka waktu ….. (……) tahun terhitung sejak ditandatangani dan dapat diperpanjang atas persetujuan </w:t>
      </w:r>
      <w:r>
        <w:rPr>
          <w:rFonts w:ascii="Bookman Old Style" w:eastAsia="Bookman Old Style" w:hAnsi="Bookman Old Style" w:cs="Bookman Old Style"/>
          <w:b/>
          <w:color w:val="000000"/>
        </w:rPr>
        <w:t>PARA PIHAK.</w:t>
      </w:r>
    </w:p>
    <w:p w:rsidR="00782FE4" w:rsidRDefault="00000000">
      <w:pPr>
        <w:numPr>
          <w:ilvl w:val="0"/>
          <w:numId w:val="2"/>
        </w:numPr>
        <w:spacing w:after="80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Kesepahaman Bersama ini dapat diakhiri meskipun waktu yang tersebut pada ayat (1) pasal ini belum berakhir atas persetujuan </w:t>
      </w:r>
      <w:r>
        <w:rPr>
          <w:rFonts w:ascii="Bookman Old Style" w:eastAsia="Bookman Old Style" w:hAnsi="Bookman Old Style" w:cs="Bookman Old Style"/>
          <w:b/>
          <w:color w:val="000000"/>
        </w:rPr>
        <w:t>PARA PIHAK.</w:t>
      </w:r>
    </w:p>
    <w:p w:rsidR="00782FE4" w:rsidRDefault="00782FE4">
      <w:pPr>
        <w:spacing w:after="200"/>
        <w:ind w:left="426"/>
        <w:rPr>
          <w:rFonts w:ascii="Bookman Old Style" w:eastAsia="Bookman Old Style" w:hAnsi="Bookman Old Style" w:cs="Bookman Old Style"/>
          <w:color w:val="000000"/>
        </w:rPr>
      </w:pPr>
    </w:p>
    <w:p w:rsidR="00782FE4" w:rsidRPr="00A23F62" w:rsidRDefault="00000000">
      <w:pPr>
        <w:jc w:val="center"/>
        <w:rPr>
          <w:rFonts w:ascii="Bookman Old Style" w:eastAsia="Bookman Old Style" w:hAnsi="Bookman Old Style" w:cs="Bookman Old Style"/>
          <w:b/>
          <w:lang w:val="en-US"/>
        </w:rPr>
      </w:pPr>
      <w:r>
        <w:rPr>
          <w:rFonts w:ascii="Bookman Old Style" w:eastAsia="Bookman Old Style" w:hAnsi="Bookman Old Style" w:cs="Bookman Old Style"/>
          <w:b/>
        </w:rPr>
        <w:t xml:space="preserve">Pasal </w:t>
      </w:r>
      <w:r w:rsidR="00BD5CC7">
        <w:rPr>
          <w:rFonts w:ascii="Bookman Old Style" w:eastAsia="Bookman Old Style" w:hAnsi="Bookman Old Style" w:cs="Bookman Old Style"/>
          <w:b/>
          <w:lang w:val="en-US"/>
        </w:rPr>
        <w:t>6</w:t>
      </w:r>
    </w:p>
    <w:p w:rsidR="00782FE4" w:rsidRDefault="00000000">
      <w:pPr>
        <w:spacing w:after="240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PENYELESAIAN PERSELISIHAN </w:t>
      </w:r>
    </w:p>
    <w:p w:rsidR="00782FE4" w:rsidRDefault="00000000">
      <w:pPr>
        <w:numPr>
          <w:ilvl w:val="0"/>
          <w:numId w:val="3"/>
        </w:numPr>
        <w:spacing w:after="80"/>
        <w:ind w:left="425" w:hanging="425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Kesepahaman Bersama ini dibuat berdasarkan itikad baik kedua belah pihak dalam rangka peningkatan kualitas penyelenggaraan Tridarma Perguruan Tinggi di Universitas Negeri Malang (UM) dan ……………………………</w:t>
      </w:r>
      <w:r>
        <w:rPr>
          <w:rFonts w:ascii="Bookman Old Style" w:eastAsia="Bookman Old Style" w:hAnsi="Bookman Old Style" w:cs="Bookman Old Style"/>
          <w:i/>
          <w:color w:val="000000"/>
        </w:rPr>
        <w:t xml:space="preserve">(nama mitra). </w:t>
      </w:r>
      <w:r>
        <w:rPr>
          <w:rFonts w:ascii="Bookman Old Style" w:eastAsia="Bookman Old Style" w:hAnsi="Bookman Old Style" w:cs="Bookman Old Style"/>
          <w:color w:val="000000"/>
        </w:rPr>
        <w:t>Untuk itu, segala ketidaksesuaian yang mungkin terjadi akan diselesaikan secara musyawarah dan mufakat.</w:t>
      </w:r>
    </w:p>
    <w:p w:rsidR="00782FE4" w:rsidRDefault="00000000">
      <w:pPr>
        <w:numPr>
          <w:ilvl w:val="0"/>
          <w:numId w:val="3"/>
        </w:numPr>
        <w:spacing w:after="80"/>
        <w:ind w:left="425" w:hanging="425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Apabila terjadi perselisihan yang tidak dapat diselesaikan secara musyawarah, akan diselesaikan di Pengadilan Negeri Kota Malang.</w:t>
      </w:r>
    </w:p>
    <w:p w:rsidR="00782FE4" w:rsidRDefault="00782FE4">
      <w:pPr>
        <w:spacing w:after="240"/>
        <w:jc w:val="center"/>
        <w:rPr>
          <w:rFonts w:ascii="Bookman Old Style" w:eastAsia="Bookman Old Style" w:hAnsi="Bookman Old Style" w:cs="Bookman Old Style"/>
          <w:b/>
        </w:rPr>
      </w:pPr>
    </w:p>
    <w:p w:rsidR="00782FE4" w:rsidRDefault="00782FE4">
      <w:pPr>
        <w:jc w:val="center"/>
        <w:rPr>
          <w:rFonts w:ascii="Bookman Old Style" w:eastAsia="Bookman Old Style" w:hAnsi="Bookman Old Style" w:cs="Bookman Old Style"/>
          <w:b/>
        </w:rPr>
      </w:pPr>
    </w:p>
    <w:p w:rsidR="00782FE4" w:rsidRPr="00A23F62" w:rsidRDefault="00000000">
      <w:pPr>
        <w:jc w:val="center"/>
        <w:rPr>
          <w:rFonts w:ascii="Bookman Old Style" w:eastAsia="Bookman Old Style" w:hAnsi="Bookman Old Style" w:cs="Bookman Old Style"/>
          <w:b/>
          <w:lang w:val="en-US"/>
        </w:rPr>
      </w:pPr>
      <w:r>
        <w:rPr>
          <w:rFonts w:ascii="Bookman Old Style" w:eastAsia="Bookman Old Style" w:hAnsi="Bookman Old Style" w:cs="Bookman Old Style"/>
          <w:b/>
        </w:rPr>
        <w:t xml:space="preserve">Pasal </w:t>
      </w:r>
      <w:r w:rsidR="00BD5CC7">
        <w:rPr>
          <w:rFonts w:ascii="Bookman Old Style" w:eastAsia="Bookman Old Style" w:hAnsi="Bookman Old Style" w:cs="Bookman Old Style"/>
          <w:b/>
          <w:lang w:val="en-US"/>
        </w:rPr>
        <w:t>7</w:t>
      </w:r>
    </w:p>
    <w:p w:rsidR="00782FE4" w:rsidRDefault="00000000">
      <w:pPr>
        <w:spacing w:after="240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KEADAAN MEMAKSA (</w:t>
      </w:r>
      <w:r>
        <w:rPr>
          <w:rFonts w:ascii="Bookman Old Style" w:eastAsia="Bookman Old Style" w:hAnsi="Bookman Old Style" w:cs="Bookman Old Style"/>
          <w:b/>
          <w:i/>
        </w:rPr>
        <w:t>FORCE MAJEURE</w:t>
      </w:r>
      <w:r>
        <w:rPr>
          <w:rFonts w:ascii="Bookman Old Style" w:eastAsia="Bookman Old Style" w:hAnsi="Bookman Old Style" w:cs="Bookman Old Style"/>
          <w:b/>
        </w:rPr>
        <w:t>)</w:t>
      </w:r>
    </w:p>
    <w:p w:rsidR="00782FE4" w:rsidRDefault="00000000">
      <w:pPr>
        <w:numPr>
          <w:ilvl w:val="0"/>
          <w:numId w:val="4"/>
        </w:numPr>
        <w:ind w:left="450" w:hanging="450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 xml:space="preserve">Dalam hal terjadi keadaan memaksa, antara lain bencana alam, kebakaran, gangguan keamanan dan hal-hal lain yang mengakibatkan </w:t>
      </w:r>
      <w:r>
        <w:rPr>
          <w:rFonts w:ascii="Bookman Old Style" w:eastAsia="Bookman Old Style" w:hAnsi="Bookman Old Style" w:cs="Bookman Old Style"/>
          <w:b/>
        </w:rPr>
        <w:t>PARA PIHAK</w:t>
      </w:r>
      <w:r>
        <w:rPr>
          <w:rFonts w:ascii="Bookman Old Style" w:eastAsia="Bookman Old Style" w:hAnsi="Bookman Old Style" w:cs="Bookman Old Style"/>
        </w:rPr>
        <w:t xml:space="preserve"> tidak dapat melaksanakan kewajiban sebagaimana dimaksud dalam PASAL 3, kerugian yang dialami </w:t>
      </w:r>
      <w:r>
        <w:rPr>
          <w:rFonts w:ascii="Bookman Old Style" w:eastAsia="Bookman Old Style" w:hAnsi="Bookman Old Style" w:cs="Bookman Old Style"/>
          <w:b/>
        </w:rPr>
        <w:t>PARA PIHAK</w:t>
      </w:r>
      <w:r>
        <w:rPr>
          <w:rFonts w:ascii="Bookman Old Style" w:eastAsia="Bookman Old Style" w:hAnsi="Bookman Old Style" w:cs="Bookman Old Style"/>
        </w:rPr>
        <w:t xml:space="preserve"> ditanggung oleh </w:t>
      </w:r>
      <w:r>
        <w:rPr>
          <w:rFonts w:ascii="Bookman Old Style" w:eastAsia="Bookman Old Style" w:hAnsi="Bookman Old Style" w:cs="Bookman Old Style"/>
          <w:b/>
        </w:rPr>
        <w:t>PARA PIHAK</w:t>
      </w:r>
      <w:r>
        <w:rPr>
          <w:rFonts w:ascii="Bookman Old Style" w:eastAsia="Bookman Old Style" w:hAnsi="Bookman Old Style" w:cs="Bookman Old Style"/>
        </w:rPr>
        <w:t xml:space="preserve"> dan </w:t>
      </w:r>
      <w:r>
        <w:rPr>
          <w:rFonts w:ascii="Bookman Old Style" w:eastAsia="Bookman Old Style" w:hAnsi="Bookman Old Style" w:cs="Bookman Old Style"/>
          <w:b/>
        </w:rPr>
        <w:t>PARA PIHAK</w:t>
      </w:r>
      <w:r>
        <w:rPr>
          <w:rFonts w:ascii="Bookman Old Style" w:eastAsia="Bookman Old Style" w:hAnsi="Bookman Old Style" w:cs="Bookman Old Style"/>
        </w:rPr>
        <w:t xml:space="preserve"> dibebaskan dari tuntutan pelaksanaan Kesepahaman Bersama ini termasuk tuntutan atas kerugian yang timbul akibat dari keadaan memaksa ini. </w:t>
      </w:r>
    </w:p>
    <w:p w:rsidR="00782FE4" w:rsidRPr="00A23F62" w:rsidRDefault="00000000">
      <w:pPr>
        <w:numPr>
          <w:ilvl w:val="0"/>
          <w:numId w:val="4"/>
        </w:numPr>
        <w:ind w:left="450" w:hanging="450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 xml:space="preserve">Keadaan sebagaimana dimaksud pada ayat (1) harus memiliki hubungan sebab akibat secara langsung dengan kerugian yang dialami </w:t>
      </w:r>
      <w:r>
        <w:rPr>
          <w:rFonts w:ascii="Bookman Old Style" w:eastAsia="Bookman Old Style" w:hAnsi="Bookman Old Style" w:cs="Bookman Old Style"/>
          <w:b/>
        </w:rPr>
        <w:t>PARA PIHAK</w:t>
      </w:r>
      <w:r>
        <w:rPr>
          <w:rFonts w:ascii="Bookman Old Style" w:eastAsia="Bookman Old Style" w:hAnsi="Bookman Old Style" w:cs="Bookman Old Style"/>
        </w:rPr>
        <w:t xml:space="preserve"> serta dibuktikan dengan Surat Keterangan dari Pejabat Berwenang selambat-lambatnya 30 (tiga puluh) hari kerja sejak terjadi peristiwa sebagaimana dimaksud pada ayat (1). </w:t>
      </w:r>
    </w:p>
    <w:p w:rsidR="00A23F62" w:rsidRDefault="00A23F62" w:rsidP="00A23F62">
      <w:pPr>
        <w:ind w:left="450"/>
        <w:jc w:val="both"/>
        <w:rPr>
          <w:rFonts w:ascii="Arial" w:eastAsia="Arial" w:hAnsi="Arial" w:cs="Arial"/>
        </w:rPr>
      </w:pPr>
    </w:p>
    <w:p w:rsidR="00782FE4" w:rsidRDefault="00782FE4">
      <w:pPr>
        <w:ind w:left="720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782FE4" w:rsidRPr="00A23F62" w:rsidRDefault="00000000">
      <w:pPr>
        <w:jc w:val="center"/>
        <w:rPr>
          <w:rFonts w:ascii="Bookman Old Style" w:eastAsia="Bookman Old Style" w:hAnsi="Bookman Old Style" w:cs="Bookman Old Style"/>
          <w:b/>
          <w:lang w:val="en-US"/>
        </w:rPr>
      </w:pPr>
      <w:r>
        <w:rPr>
          <w:rFonts w:ascii="Bookman Old Style" w:eastAsia="Bookman Old Style" w:hAnsi="Bookman Old Style" w:cs="Bookman Old Style"/>
          <w:b/>
        </w:rPr>
        <w:t xml:space="preserve">Pasal </w:t>
      </w:r>
      <w:r w:rsidR="00BD5CC7">
        <w:rPr>
          <w:rFonts w:ascii="Bookman Old Style" w:eastAsia="Bookman Old Style" w:hAnsi="Bookman Old Style" w:cs="Bookman Old Style"/>
          <w:b/>
          <w:lang w:val="en-US"/>
        </w:rPr>
        <w:t>8</w:t>
      </w:r>
    </w:p>
    <w:p w:rsidR="00782FE4" w:rsidRDefault="00000000">
      <w:pPr>
        <w:spacing w:after="200"/>
        <w:ind w:left="567" w:hanging="567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KORESPONDENSI</w:t>
      </w:r>
    </w:p>
    <w:p w:rsidR="00782FE4" w:rsidRDefault="00000000">
      <w:pPr>
        <w:ind w:left="567" w:right="-32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(1) </w:t>
      </w:r>
      <w:r>
        <w:rPr>
          <w:rFonts w:ascii="Bookman Old Style" w:eastAsia="Bookman Old Style" w:hAnsi="Bookman Old Style" w:cs="Bookman Old Style"/>
        </w:rPr>
        <w:tab/>
        <w:t>Setiap dokumen dan/atau pemberitahuan yang berhubungan dengan Kesepahaman Bersama ini harus dibuat secara tertulis dan disampaikan secara langsung atau melalui jasa pengiriman yang memungkinkan.</w:t>
      </w:r>
    </w:p>
    <w:p w:rsidR="00782FE4" w:rsidRDefault="00000000">
      <w:pPr>
        <w:ind w:left="567" w:right="-329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>(2)</w:t>
      </w:r>
      <w:r>
        <w:rPr>
          <w:rFonts w:ascii="Bookman Old Style" w:eastAsia="Bookman Old Style" w:hAnsi="Bookman Old Style" w:cs="Bookman Old Style"/>
        </w:rPr>
        <w:tab/>
        <w:t xml:space="preserve">Alamat </w:t>
      </w:r>
      <w:r>
        <w:rPr>
          <w:rFonts w:ascii="Bookman Old Style" w:eastAsia="Bookman Old Style" w:hAnsi="Bookman Old Style" w:cs="Bookman Old Style"/>
          <w:b/>
        </w:rPr>
        <w:t>PARA PIHAK</w:t>
      </w:r>
      <w:r>
        <w:rPr>
          <w:rFonts w:ascii="Bookman Old Style" w:eastAsia="Bookman Old Style" w:hAnsi="Bookman Old Style" w:cs="Bookman Old Style"/>
        </w:rPr>
        <w:t xml:space="preserve"> yang akan dipakai untuk komunikasi guna keperluan sebagaimana dimaksud  pada ayat (1) adalah sebagai berikut : </w:t>
      </w:r>
      <w:r>
        <w:rPr>
          <w:rFonts w:ascii="Bookman Old Style" w:eastAsia="Bookman Old Style" w:hAnsi="Bookman Old Style" w:cs="Bookman Old Style"/>
          <w:b/>
        </w:rPr>
        <w:tab/>
        <w:t xml:space="preserve">  </w:t>
      </w:r>
    </w:p>
    <w:p w:rsidR="00782FE4" w:rsidRDefault="00000000">
      <w:pPr>
        <w:numPr>
          <w:ilvl w:val="0"/>
          <w:numId w:val="5"/>
        </w:numPr>
        <w:tabs>
          <w:tab w:val="left" w:pos="2127"/>
          <w:tab w:val="left" w:pos="2410"/>
        </w:tabs>
        <w:ind w:left="993" w:right="-329" w:hanging="426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PIHAK KESATU:</w:t>
      </w:r>
    </w:p>
    <w:p w:rsidR="00782FE4" w:rsidRDefault="00000000">
      <w:pPr>
        <w:tabs>
          <w:tab w:val="left" w:pos="1276"/>
          <w:tab w:val="left" w:pos="1418"/>
          <w:tab w:val="left" w:pos="2127"/>
          <w:tab w:val="left" w:pos="2410"/>
        </w:tabs>
        <w:ind w:left="1418" w:hanging="425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……………………………</w:t>
      </w:r>
    </w:p>
    <w:p w:rsidR="00782FE4" w:rsidRDefault="00000000">
      <w:pPr>
        <w:tabs>
          <w:tab w:val="left" w:pos="1276"/>
          <w:tab w:val="left" w:pos="1418"/>
          <w:tab w:val="left" w:pos="2127"/>
          <w:tab w:val="left" w:pos="2410"/>
        </w:tabs>
        <w:ind w:left="1418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Alamat </w:t>
      </w:r>
      <w:r>
        <w:rPr>
          <w:rFonts w:ascii="Bookman Old Style" w:eastAsia="Bookman Old Style" w:hAnsi="Bookman Old Style" w:cs="Bookman Old Style"/>
        </w:rPr>
        <w:tab/>
        <w:t xml:space="preserve">: </w:t>
      </w:r>
      <w:r>
        <w:rPr>
          <w:rFonts w:ascii="Bookman Old Style" w:eastAsia="Bookman Old Style" w:hAnsi="Bookman Old Style" w:cs="Bookman Old Style"/>
        </w:rPr>
        <w:tab/>
        <w:t>…………………………</w:t>
      </w:r>
    </w:p>
    <w:p w:rsidR="00782FE4" w:rsidRDefault="00000000">
      <w:pPr>
        <w:tabs>
          <w:tab w:val="left" w:pos="1276"/>
          <w:tab w:val="left" w:pos="1418"/>
          <w:tab w:val="left" w:pos="2127"/>
          <w:tab w:val="left" w:pos="2410"/>
        </w:tabs>
        <w:ind w:left="1418" w:hanging="425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Telp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: </w:t>
      </w:r>
      <w:r>
        <w:rPr>
          <w:rFonts w:ascii="Bookman Old Style" w:eastAsia="Bookman Old Style" w:hAnsi="Bookman Old Style" w:cs="Bookman Old Style"/>
        </w:rPr>
        <w:tab/>
        <w:t>…………………………</w:t>
      </w:r>
    </w:p>
    <w:p w:rsidR="00782FE4" w:rsidRDefault="00000000">
      <w:pPr>
        <w:tabs>
          <w:tab w:val="left" w:pos="1276"/>
          <w:tab w:val="left" w:pos="1418"/>
          <w:tab w:val="left" w:pos="2127"/>
          <w:tab w:val="left" w:pos="2410"/>
        </w:tabs>
        <w:ind w:left="1418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Faks</w:t>
      </w:r>
      <w:r>
        <w:rPr>
          <w:rFonts w:ascii="Bookman Old Style" w:eastAsia="Bookman Old Style" w:hAnsi="Bookman Old Style" w:cs="Bookman Old Style"/>
        </w:rPr>
        <w:tab/>
        <w:t xml:space="preserve">: </w:t>
      </w:r>
      <w:r>
        <w:rPr>
          <w:rFonts w:ascii="Bookman Old Style" w:eastAsia="Bookman Old Style" w:hAnsi="Bookman Old Style" w:cs="Bookman Old Style"/>
        </w:rPr>
        <w:tab/>
        <w:t>…………………………</w:t>
      </w:r>
    </w:p>
    <w:p w:rsidR="00782FE4" w:rsidRDefault="00000000">
      <w:pPr>
        <w:tabs>
          <w:tab w:val="left" w:pos="1276"/>
          <w:tab w:val="left" w:pos="1418"/>
          <w:tab w:val="left" w:pos="2127"/>
          <w:tab w:val="left" w:pos="2410"/>
        </w:tabs>
        <w:ind w:left="1418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Email </w:t>
      </w:r>
      <w:r>
        <w:rPr>
          <w:rFonts w:ascii="Bookman Old Style" w:eastAsia="Bookman Old Style" w:hAnsi="Bookman Old Style" w:cs="Bookman Old Style"/>
        </w:rPr>
        <w:tab/>
        <w:t xml:space="preserve">:  </w:t>
      </w:r>
      <w:r>
        <w:rPr>
          <w:rFonts w:ascii="Bookman Old Style" w:eastAsia="Bookman Old Style" w:hAnsi="Bookman Old Style" w:cs="Bookman Old Style"/>
        </w:rPr>
        <w:tab/>
        <w:t xml:space="preserve">………………………… </w:t>
      </w:r>
    </w:p>
    <w:p w:rsidR="00782FE4" w:rsidRDefault="00782FE4">
      <w:pPr>
        <w:tabs>
          <w:tab w:val="left" w:pos="1276"/>
          <w:tab w:val="left" w:pos="1418"/>
          <w:tab w:val="left" w:pos="2127"/>
          <w:tab w:val="left" w:pos="2410"/>
        </w:tabs>
        <w:ind w:left="993" w:firstLine="27"/>
        <w:jc w:val="both"/>
        <w:rPr>
          <w:rFonts w:ascii="Bookman Old Style" w:eastAsia="Bookman Old Style" w:hAnsi="Bookman Old Style" w:cs="Bookman Old Style"/>
        </w:rPr>
      </w:pPr>
    </w:p>
    <w:p w:rsidR="00782FE4" w:rsidRDefault="00000000">
      <w:pPr>
        <w:numPr>
          <w:ilvl w:val="0"/>
          <w:numId w:val="5"/>
        </w:numPr>
        <w:tabs>
          <w:tab w:val="left" w:pos="567"/>
          <w:tab w:val="left" w:pos="2127"/>
          <w:tab w:val="left" w:pos="2410"/>
        </w:tabs>
        <w:ind w:left="993" w:right="-329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PIHAK KEDUA:</w:t>
      </w:r>
      <w:r>
        <w:rPr>
          <w:rFonts w:ascii="Bookman Old Style" w:eastAsia="Bookman Old Style" w:hAnsi="Bookman Old Style" w:cs="Bookman Old Style"/>
          <w:b/>
        </w:rPr>
        <w:tab/>
      </w:r>
    </w:p>
    <w:p w:rsidR="00782FE4" w:rsidRDefault="00000000">
      <w:pPr>
        <w:tabs>
          <w:tab w:val="left" w:pos="1276"/>
          <w:tab w:val="left" w:pos="1418"/>
          <w:tab w:val="left" w:pos="2127"/>
          <w:tab w:val="left" w:pos="2410"/>
        </w:tabs>
        <w:ind w:left="1418" w:hanging="425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…………………………..</w:t>
      </w:r>
    </w:p>
    <w:p w:rsidR="00782FE4" w:rsidRDefault="00000000">
      <w:pPr>
        <w:tabs>
          <w:tab w:val="left" w:pos="1276"/>
          <w:tab w:val="left" w:pos="1418"/>
          <w:tab w:val="left" w:pos="2127"/>
          <w:tab w:val="left" w:pos="2410"/>
        </w:tabs>
        <w:ind w:left="1418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Alamat </w:t>
      </w:r>
      <w:r>
        <w:rPr>
          <w:rFonts w:ascii="Bookman Old Style" w:eastAsia="Bookman Old Style" w:hAnsi="Bookman Old Style" w:cs="Bookman Old Style"/>
        </w:rPr>
        <w:tab/>
        <w:t xml:space="preserve">: </w:t>
      </w:r>
      <w:r>
        <w:rPr>
          <w:rFonts w:ascii="Bookman Old Style" w:eastAsia="Bookman Old Style" w:hAnsi="Bookman Old Style" w:cs="Bookman Old Style"/>
        </w:rPr>
        <w:tab/>
        <w:t>…………………………</w:t>
      </w:r>
    </w:p>
    <w:p w:rsidR="00782FE4" w:rsidRDefault="00000000">
      <w:pPr>
        <w:tabs>
          <w:tab w:val="left" w:pos="1276"/>
          <w:tab w:val="left" w:pos="1418"/>
          <w:tab w:val="left" w:pos="2127"/>
          <w:tab w:val="left" w:pos="2410"/>
        </w:tabs>
        <w:ind w:left="1418" w:hanging="425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Telp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: </w:t>
      </w:r>
      <w:r>
        <w:rPr>
          <w:rFonts w:ascii="Bookman Old Style" w:eastAsia="Bookman Old Style" w:hAnsi="Bookman Old Style" w:cs="Bookman Old Style"/>
        </w:rPr>
        <w:tab/>
        <w:t>…………………………</w:t>
      </w:r>
    </w:p>
    <w:p w:rsidR="00782FE4" w:rsidRDefault="00000000">
      <w:pPr>
        <w:tabs>
          <w:tab w:val="left" w:pos="1276"/>
          <w:tab w:val="left" w:pos="1418"/>
          <w:tab w:val="left" w:pos="2127"/>
          <w:tab w:val="left" w:pos="2410"/>
        </w:tabs>
        <w:ind w:left="1418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Faks</w:t>
      </w:r>
      <w:r>
        <w:rPr>
          <w:rFonts w:ascii="Bookman Old Style" w:eastAsia="Bookman Old Style" w:hAnsi="Bookman Old Style" w:cs="Bookman Old Style"/>
        </w:rPr>
        <w:tab/>
        <w:t xml:space="preserve">: </w:t>
      </w:r>
      <w:r>
        <w:rPr>
          <w:rFonts w:ascii="Bookman Old Style" w:eastAsia="Bookman Old Style" w:hAnsi="Bookman Old Style" w:cs="Bookman Old Style"/>
        </w:rPr>
        <w:tab/>
        <w:t>…………………………</w:t>
      </w:r>
    </w:p>
    <w:p w:rsidR="00782FE4" w:rsidRDefault="00000000">
      <w:pPr>
        <w:tabs>
          <w:tab w:val="left" w:pos="1276"/>
          <w:tab w:val="left" w:pos="1418"/>
          <w:tab w:val="left" w:pos="2127"/>
          <w:tab w:val="left" w:pos="2410"/>
        </w:tabs>
        <w:ind w:left="1418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Email </w:t>
      </w:r>
      <w:r>
        <w:rPr>
          <w:rFonts w:ascii="Bookman Old Style" w:eastAsia="Bookman Old Style" w:hAnsi="Bookman Old Style" w:cs="Bookman Old Style"/>
        </w:rPr>
        <w:tab/>
        <w:t>:  …………………………</w:t>
      </w:r>
    </w:p>
    <w:p w:rsidR="00782FE4" w:rsidRDefault="00000000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Kesepahaman Bersama ini dibuat dan ditandatangani dalam rangkap 2 (dua), masing-masing bermeterai cukup dan mempunyai kekuatan hukum yang sama, 1 (satu) rangkap untuk Universitas Negeri Malang (UM) dan 1 (satu) rangkap untuk ……………………</w:t>
      </w:r>
      <w:r>
        <w:rPr>
          <w:rFonts w:ascii="Bookman Old Style" w:eastAsia="Bookman Old Style" w:hAnsi="Bookman Old Style" w:cs="Bookman Old Style"/>
          <w:i/>
        </w:rPr>
        <w:t>(nama mitra)</w:t>
      </w:r>
    </w:p>
    <w:p w:rsidR="00782FE4" w:rsidRDefault="00782FE4">
      <w:pPr>
        <w:rPr>
          <w:rFonts w:ascii="Bookman Old Style" w:eastAsia="Bookman Old Style" w:hAnsi="Bookman Old Style" w:cs="Bookman Old Style"/>
        </w:rPr>
      </w:pPr>
    </w:p>
    <w:p w:rsidR="00782FE4" w:rsidRDefault="00782FE4">
      <w:pPr>
        <w:rPr>
          <w:rFonts w:ascii="Bookman Old Style" w:eastAsia="Bookman Old Style" w:hAnsi="Bookman Old Style" w:cs="Bookman Old Style"/>
        </w:rPr>
      </w:pPr>
    </w:p>
    <w:p w:rsidR="00782FE4" w:rsidRPr="00A23F62" w:rsidRDefault="00000000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lang w:val="en-US"/>
        </w:rPr>
      </w:pPr>
      <w:r>
        <w:rPr>
          <w:rFonts w:ascii="Bookman Old Style" w:eastAsia="Bookman Old Style" w:hAnsi="Bookman Old Style" w:cs="Bookman Old Style"/>
          <w:b/>
        </w:rPr>
        <w:t xml:space="preserve">PASAL </w:t>
      </w:r>
      <w:r w:rsidR="00BD5CC7">
        <w:rPr>
          <w:rFonts w:ascii="Bookman Old Style" w:eastAsia="Bookman Old Style" w:hAnsi="Bookman Old Style" w:cs="Bookman Old Style"/>
          <w:b/>
          <w:lang w:val="en-US"/>
        </w:rPr>
        <w:t>9</w:t>
      </w:r>
    </w:p>
    <w:p w:rsidR="00782FE4" w:rsidRDefault="00000000">
      <w:pPr>
        <w:spacing w:line="360" w:lineRule="auto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PENUTUP</w:t>
      </w:r>
    </w:p>
    <w:p w:rsidR="00782FE4" w:rsidRDefault="00000000">
      <w:pPr>
        <w:spacing w:before="240" w:after="240"/>
        <w:ind w:right="-33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Hal-hal yang tidak atau belum cukup diatur dalam Kesepahaman Bersama ini akan diatur kemudian oleh </w:t>
      </w:r>
      <w:r>
        <w:rPr>
          <w:rFonts w:ascii="Bookman Old Style" w:eastAsia="Bookman Old Style" w:hAnsi="Bookman Old Style" w:cs="Bookman Old Style"/>
          <w:b/>
        </w:rPr>
        <w:t>PARA PIHAK</w:t>
      </w:r>
      <w:r>
        <w:rPr>
          <w:rFonts w:ascii="Bookman Old Style" w:eastAsia="Bookman Old Style" w:hAnsi="Bookman Old Style" w:cs="Bookman Old Style"/>
        </w:rPr>
        <w:t xml:space="preserve"> dalam perubahan Kesepahaman Bersama (</w:t>
      </w:r>
      <w:proofErr w:type="spellStart"/>
      <w:r>
        <w:rPr>
          <w:rFonts w:ascii="Bookman Old Style" w:eastAsia="Bookman Old Style" w:hAnsi="Bookman Old Style" w:cs="Bookman Old Style"/>
          <w:i/>
        </w:rPr>
        <w:t>addendum</w:t>
      </w:r>
      <w:proofErr w:type="spellEnd"/>
      <w:r>
        <w:rPr>
          <w:rFonts w:ascii="Bookman Old Style" w:eastAsia="Bookman Old Style" w:hAnsi="Bookman Old Style" w:cs="Bookman Old Style"/>
        </w:rPr>
        <w:t xml:space="preserve">) yang merupakan bagian yang tidak terpisahkan dari </w:t>
      </w:r>
      <w:r>
        <w:rPr>
          <w:rFonts w:ascii="Bookman Old Style" w:eastAsia="Bookman Old Style" w:hAnsi="Bookman Old Style" w:cs="Bookman Old Style"/>
        </w:rPr>
        <w:lastRenderedPageBreak/>
        <w:t>Kesepahaman Bersama ini. Kesepahaman Bersama ini dibuat dan ditandatangani oleh</w:t>
      </w:r>
      <w:r>
        <w:rPr>
          <w:rFonts w:ascii="Bookman Old Style" w:eastAsia="Bookman Old Style" w:hAnsi="Bookman Old Style" w:cs="Bookman Old Style"/>
          <w:b/>
        </w:rPr>
        <w:t xml:space="preserve"> PARA PIHAK</w:t>
      </w:r>
      <w:r>
        <w:rPr>
          <w:rFonts w:ascii="Bookman Old Style" w:eastAsia="Bookman Old Style" w:hAnsi="Bookman Old Style" w:cs="Bookman Old Style"/>
        </w:rPr>
        <w:t xml:space="preserve">, pada hari, tanggal dan tempat, sebagaimana tersebut di atas dalam rangkap 2 (dua), </w:t>
      </w:r>
      <w:proofErr w:type="spellStart"/>
      <w:r>
        <w:rPr>
          <w:rFonts w:ascii="Bookman Old Style" w:eastAsia="Bookman Old Style" w:hAnsi="Bookman Old Style" w:cs="Bookman Old Style"/>
        </w:rPr>
        <w:t>bermaterai</w:t>
      </w:r>
      <w:proofErr w:type="spellEnd"/>
      <w:r>
        <w:rPr>
          <w:rFonts w:ascii="Bookman Old Style" w:eastAsia="Bookman Old Style" w:hAnsi="Bookman Old Style" w:cs="Bookman Old Style"/>
        </w:rPr>
        <w:t xml:space="preserve"> cukup yang masing-masing mempunyai kekuatan hukum yang sama</w:t>
      </w:r>
    </w:p>
    <w:p w:rsidR="00782FE4" w:rsidRDefault="00782FE4">
      <w:pPr>
        <w:rPr>
          <w:rFonts w:ascii="Bookman Old Style" w:eastAsia="Bookman Old Style" w:hAnsi="Bookman Old Style" w:cs="Bookman Old Style"/>
        </w:rPr>
      </w:pPr>
    </w:p>
    <w:p w:rsidR="00782FE4" w:rsidRDefault="00000000">
      <w:pPr>
        <w:tabs>
          <w:tab w:val="left" w:pos="3969"/>
          <w:tab w:val="left" w:pos="5220"/>
        </w:tabs>
        <w:spacing w:after="80"/>
        <w:ind w:firstLine="567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PIHAK KESATU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</w:rPr>
        <w:t>PIHAK KEDUA</w:t>
      </w:r>
    </w:p>
    <w:p w:rsidR="00782FE4" w:rsidRDefault="00000000">
      <w:pPr>
        <w:tabs>
          <w:tab w:val="left" w:pos="5220"/>
        </w:tabs>
        <w:ind w:firstLine="567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Universitas Negeri Malang (UM)</w:t>
      </w:r>
      <w:r>
        <w:rPr>
          <w:rFonts w:ascii="Bookman Old Style" w:eastAsia="Bookman Old Style" w:hAnsi="Bookman Old Style" w:cs="Bookman Old Style"/>
        </w:rPr>
        <w:tab/>
        <w:t>………………………</w:t>
      </w:r>
      <w:r>
        <w:rPr>
          <w:rFonts w:ascii="Bookman Old Style" w:eastAsia="Bookman Old Style" w:hAnsi="Bookman Old Style" w:cs="Bookman Old Style"/>
          <w:i/>
        </w:rPr>
        <w:t>(Instansi)</w:t>
      </w:r>
    </w:p>
    <w:p w:rsidR="00782FE4" w:rsidRDefault="00000000">
      <w:pPr>
        <w:tabs>
          <w:tab w:val="left" w:pos="5220"/>
        </w:tabs>
        <w:ind w:firstLine="567"/>
        <w:rPr>
          <w:rFonts w:ascii="Bookman Old Style" w:eastAsia="Bookman Old Style" w:hAnsi="Bookman Old Style" w:cs="Bookman Old Style"/>
          <w:color w:val="FF0000"/>
        </w:rPr>
      </w:pPr>
      <w:r>
        <w:rPr>
          <w:rFonts w:ascii="Bookman Old Style" w:eastAsia="Bookman Old Style" w:hAnsi="Bookman Old Style" w:cs="Bookman Old Style"/>
        </w:rPr>
        <w:t xml:space="preserve">Rektor, </w:t>
      </w:r>
      <w:r>
        <w:rPr>
          <w:rFonts w:ascii="Bookman Old Style" w:eastAsia="Bookman Old Style" w:hAnsi="Bookman Old Style" w:cs="Bookman Old Style"/>
        </w:rPr>
        <w:tab/>
        <w:t>………………………</w:t>
      </w:r>
      <w:r>
        <w:rPr>
          <w:rFonts w:ascii="Bookman Old Style" w:eastAsia="Bookman Old Style" w:hAnsi="Bookman Old Style" w:cs="Bookman Old Style"/>
          <w:i/>
        </w:rPr>
        <w:t>(Jabatan)</w:t>
      </w:r>
    </w:p>
    <w:p w:rsidR="00782FE4" w:rsidRDefault="00782FE4">
      <w:pPr>
        <w:ind w:firstLine="567"/>
        <w:rPr>
          <w:rFonts w:ascii="Bookman Old Style" w:eastAsia="Bookman Old Style" w:hAnsi="Bookman Old Style" w:cs="Bookman Old Style"/>
          <w:color w:val="FF0000"/>
        </w:rPr>
      </w:pPr>
    </w:p>
    <w:p w:rsidR="00782FE4" w:rsidRDefault="00782FE4">
      <w:pPr>
        <w:ind w:firstLine="567"/>
        <w:rPr>
          <w:rFonts w:ascii="Bookman Old Style" w:eastAsia="Bookman Old Style" w:hAnsi="Bookman Old Style" w:cs="Bookman Old Style"/>
        </w:rPr>
      </w:pPr>
    </w:p>
    <w:p w:rsidR="00782FE4" w:rsidRDefault="00782FE4">
      <w:pPr>
        <w:ind w:firstLine="567"/>
        <w:rPr>
          <w:rFonts w:ascii="Bookman Old Style" w:eastAsia="Bookman Old Style" w:hAnsi="Bookman Old Style" w:cs="Bookman Old Style"/>
        </w:rPr>
      </w:pPr>
    </w:p>
    <w:p w:rsidR="00782FE4" w:rsidRDefault="00782FE4">
      <w:pPr>
        <w:ind w:firstLine="567"/>
        <w:rPr>
          <w:rFonts w:ascii="Bookman Old Style" w:eastAsia="Bookman Old Style" w:hAnsi="Bookman Old Style" w:cs="Bookman Old Style"/>
        </w:rPr>
      </w:pPr>
    </w:p>
    <w:p w:rsidR="00782FE4" w:rsidRDefault="00782FE4">
      <w:pPr>
        <w:ind w:firstLine="567"/>
        <w:rPr>
          <w:rFonts w:ascii="Bookman Old Style" w:eastAsia="Bookman Old Style" w:hAnsi="Bookman Old Style" w:cs="Bookman Old Style"/>
        </w:rPr>
      </w:pPr>
    </w:p>
    <w:p w:rsidR="00782FE4" w:rsidRDefault="00000000">
      <w:pPr>
        <w:widowControl w:val="0"/>
        <w:shd w:val="clear" w:color="auto" w:fill="FEFFFF"/>
        <w:tabs>
          <w:tab w:val="left" w:pos="5220"/>
        </w:tabs>
        <w:ind w:left="17" w:right="284" w:firstLine="550"/>
        <w:rPr>
          <w:rFonts w:ascii="Bookman Old Style" w:eastAsia="Bookman Old Style" w:hAnsi="Bookman Old Style" w:cs="Bookman Old Style"/>
          <w:i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  <w:shd w:val="clear" w:color="auto" w:fill="FEFFFF"/>
        </w:rPr>
        <w:t>………………………………….</w:t>
      </w:r>
      <w:r>
        <w:rPr>
          <w:rFonts w:ascii="Bookman Old Style" w:eastAsia="Bookman Old Style" w:hAnsi="Bookman Old Style" w:cs="Bookman Old Style"/>
          <w:b/>
          <w:color w:val="000000"/>
        </w:rPr>
        <w:tab/>
        <w:t>………………………</w:t>
      </w:r>
      <w:r>
        <w:rPr>
          <w:rFonts w:ascii="Bookman Old Style" w:eastAsia="Bookman Old Style" w:hAnsi="Bookman Old Style" w:cs="Bookman Old Style"/>
          <w:i/>
          <w:color w:val="000000"/>
        </w:rPr>
        <w:t>(Nama)</w:t>
      </w:r>
    </w:p>
    <w:p w:rsidR="00782FE4" w:rsidRDefault="00782FE4">
      <w:pPr>
        <w:tabs>
          <w:tab w:val="left" w:pos="4678"/>
        </w:tabs>
        <w:ind w:firstLine="567"/>
        <w:rPr>
          <w:rFonts w:ascii="Bookman Old Style" w:eastAsia="Bookman Old Style" w:hAnsi="Bookman Old Style" w:cs="Bookman Old Style"/>
          <w:b/>
        </w:rPr>
      </w:pPr>
    </w:p>
    <w:p w:rsidR="00782FE4" w:rsidRDefault="00782FE4">
      <w:pPr>
        <w:rPr>
          <w:rFonts w:ascii="Bookman Old Style" w:eastAsia="Bookman Old Style" w:hAnsi="Bookman Old Style" w:cs="Bookman Old Style"/>
        </w:rPr>
      </w:pPr>
      <w:bookmarkStart w:id="0" w:name="_heading=h.gjdgxs" w:colFirst="0" w:colLast="0"/>
      <w:bookmarkEnd w:id="0"/>
    </w:p>
    <w:p w:rsidR="00782FE4" w:rsidRDefault="00782FE4">
      <w:pPr>
        <w:rPr>
          <w:rFonts w:ascii="Bookman Old Style" w:eastAsia="Bookman Old Style" w:hAnsi="Bookman Old Style" w:cs="Bookman Old Style"/>
          <w:lang w:val="en-US"/>
        </w:rPr>
      </w:pPr>
    </w:p>
    <w:sectPr w:rsidR="00782FE4">
      <w:footerReference w:type="default" r:id="rId11"/>
      <w:pgSz w:w="11907" w:h="16840"/>
      <w:pgMar w:top="851" w:right="113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1EA" w:rsidRDefault="00CC11EA">
      <w:r>
        <w:separator/>
      </w:r>
    </w:p>
  </w:endnote>
  <w:endnote w:type="continuationSeparator" w:id="0">
    <w:p w:rsidR="00CC11EA" w:rsidRDefault="00CC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FE4" w:rsidRDefault="001713DF">
    <w:pPr>
      <w:tabs>
        <w:tab w:val="center" w:pos="4680"/>
        <w:tab w:val="right" w:pos="9360"/>
      </w:tabs>
      <w:ind w:left="3960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14"/>
        <w:szCs w:val="14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1217017</wp:posOffset>
              </wp:positionH>
              <wp:positionV relativeFrom="paragraph">
                <wp:posOffset>45282</wp:posOffset>
              </wp:positionV>
              <wp:extent cx="1387600" cy="219433"/>
              <wp:effectExtent l="0" t="0" r="0" b="28575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7600" cy="219433"/>
                        <a:chOff x="1440" y="15690"/>
                        <a:chExt cx="2200" cy="360"/>
                      </a:xfrm>
                    </wpg:grpSpPr>
                    <wps:wsp>
                      <wps:cNvPr id="4" name="Shape 3"/>
                      <wps:cNvSpPr/>
                      <wps:spPr>
                        <a:xfrm>
                          <a:off x="1440" y="15690"/>
                          <a:ext cx="2200" cy="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2FE4" w:rsidRDefault="00782FE4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5" name="Shape 4"/>
                      <wps:cNvSpPr/>
                      <wps:spPr>
                        <a:xfrm>
                          <a:off x="1440" y="15690"/>
                          <a:ext cx="555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2FE4" w:rsidRDefault="00782FE4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6" name="Shape 5"/>
                      <wps:cNvSpPr/>
                      <wps:spPr>
                        <a:xfrm>
                          <a:off x="1995" y="15690"/>
                          <a:ext cx="555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2FE4" w:rsidRDefault="00782FE4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7" name="Shape 6"/>
                      <wps:cNvSpPr/>
                      <wps:spPr>
                        <a:xfrm>
                          <a:off x="2550" y="15690"/>
                          <a:ext cx="555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2FE4" w:rsidRDefault="00782FE4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31" style="position:absolute;left:0;text-align:left;margin-left:95.85pt;margin-top:3.55pt;width:109.25pt;height:17.3pt;z-index:251656192" coordorigin="1440,15690" coordsize="22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">
              <v:rect id="Shape 3" o:spid="_x0000_s1032" style="position:absolute;left:1440;top:15690;width:22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<v:textbox inset="2.53958mm,2.53958mm,2.53958mm,2.53958mm">
                  <w:txbxContent>
                    <w:p w:rsidR="00782FE4" w:rsidRDefault="00782FE4"/>
                  </w:txbxContent>
                </v:textbox>
              </v:rect>
              <v:rect id="Shape 4" o:spid="_x0000_s1033" style="position:absolute;left:1440;top:15690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82FE4" w:rsidRDefault="00782FE4"/>
                  </w:txbxContent>
                </v:textbox>
              </v:rect>
              <v:rect id="Shape 5" o:spid="_x0000_s1034" style="position:absolute;left:1995;top:15690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82FE4" w:rsidRDefault="00782FE4"/>
                  </w:txbxContent>
                </v:textbox>
              </v:rect>
              <v:rect id="Shape 6" o:spid="_x0000_s1035" style="position:absolute;left:2550;top:15690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782FE4" w:rsidRDefault="00782FE4"/>
                  </w:txbxContent>
                </v:textbox>
              </v:rect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000000"/>
        <w:sz w:val="14"/>
        <w:szCs w:val="14"/>
      </w:rPr>
      <w:t xml:space="preserve">Halaman </w:t>
    </w:r>
    <w:r>
      <w:rPr>
        <w:rFonts w:ascii="Times New Roman" w:eastAsia="Times New Roman" w:hAnsi="Times New Roman" w:cs="Times New Roman"/>
        <w:b/>
        <w:color w:val="000000"/>
        <w:sz w:val="14"/>
        <w:szCs w:val="1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4"/>
        <w:szCs w:val="1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4"/>
        <w:szCs w:val="14"/>
      </w:rPr>
      <w:fldChar w:fldCharType="separate"/>
    </w:r>
    <w:r w:rsidR="00A23F62">
      <w:rPr>
        <w:rFonts w:ascii="Times New Roman" w:eastAsia="Times New Roman" w:hAnsi="Times New Roman" w:cs="Times New Roman"/>
        <w:b/>
        <w:noProof/>
        <w:color w:val="000000"/>
        <w:sz w:val="14"/>
        <w:szCs w:val="14"/>
      </w:rPr>
      <w:t>1</w:t>
    </w:r>
    <w:r>
      <w:rPr>
        <w:rFonts w:ascii="Times New Roman" w:eastAsia="Times New Roman" w:hAnsi="Times New Roman" w:cs="Times New Roman"/>
        <w:b/>
        <w:color w:val="000000"/>
        <w:sz w:val="14"/>
        <w:szCs w:val="14"/>
      </w:rPr>
      <w:fldChar w:fldCharType="end"/>
    </w:r>
    <w:r>
      <w:rPr>
        <w:rFonts w:ascii="Times New Roman" w:eastAsia="Times New Roman" w:hAnsi="Times New Roman" w:cs="Times New Roman"/>
        <w:color w:val="000000"/>
        <w:sz w:val="14"/>
        <w:szCs w:val="14"/>
      </w:rPr>
      <w:t xml:space="preserve"> dari </w:t>
    </w:r>
    <w:r>
      <w:rPr>
        <w:rFonts w:ascii="Times New Roman" w:eastAsia="Times New Roman" w:hAnsi="Times New Roman" w:cs="Times New Roman"/>
        <w:b/>
        <w:color w:val="000000"/>
        <w:sz w:val="14"/>
        <w:szCs w:val="1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4"/>
        <w:szCs w:val="1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4"/>
        <w:szCs w:val="14"/>
      </w:rPr>
      <w:fldChar w:fldCharType="separate"/>
    </w:r>
    <w:r w:rsidR="00A23F62">
      <w:rPr>
        <w:rFonts w:ascii="Times New Roman" w:eastAsia="Times New Roman" w:hAnsi="Times New Roman" w:cs="Times New Roman"/>
        <w:b/>
        <w:noProof/>
        <w:color w:val="000000"/>
        <w:sz w:val="14"/>
        <w:szCs w:val="14"/>
      </w:rPr>
      <w:t>2</w:t>
    </w:r>
    <w:r>
      <w:rPr>
        <w:rFonts w:ascii="Times New Roman" w:eastAsia="Times New Roman" w:hAnsi="Times New Roman" w:cs="Times New Roman"/>
        <w:b/>
        <w:color w:val="000000"/>
        <w:sz w:val="14"/>
        <w:szCs w:val="14"/>
      </w:rPr>
      <w:fldChar w:fldCharType="end"/>
    </w:r>
  </w:p>
  <w:p w:rsidR="00782FE4" w:rsidRPr="004747E9" w:rsidRDefault="001713DF">
    <w:pPr>
      <w:tabs>
        <w:tab w:val="center" w:pos="4680"/>
        <w:tab w:val="right" w:pos="9360"/>
      </w:tabs>
      <w:spacing w:line="276" w:lineRule="auto"/>
      <w:rPr>
        <w:rFonts w:ascii="Bookman Old Style" w:hAnsi="Bookman Old Style"/>
        <w:sz w:val="18"/>
        <w:szCs w:val="18"/>
      </w:rPr>
    </w:pPr>
    <w:r w:rsidRPr="004747E9">
      <w:rPr>
        <w:rFonts w:ascii="Bookman Old Style" w:hAnsi="Bookman Old Style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1217017</wp:posOffset>
              </wp:positionH>
              <wp:positionV relativeFrom="paragraph">
                <wp:posOffset>171647</wp:posOffset>
              </wp:positionV>
              <wp:extent cx="1387600" cy="219433"/>
              <wp:effectExtent l="0" t="0" r="0" b="28575"/>
              <wp:wrapNone/>
              <wp:docPr id="1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7600" cy="219433"/>
                        <a:chOff x="1440" y="15690"/>
                        <a:chExt cx="2200" cy="360"/>
                      </a:xfrm>
                    </wpg:grpSpPr>
                    <wps:wsp>
                      <wps:cNvPr id="12" name="Shape 3"/>
                      <wps:cNvSpPr/>
                      <wps:spPr>
                        <a:xfrm>
                          <a:off x="1440" y="15690"/>
                          <a:ext cx="2200" cy="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2FE4" w:rsidRDefault="00782FE4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3" name="Shape 4"/>
                      <wps:cNvSpPr/>
                      <wps:spPr>
                        <a:xfrm>
                          <a:off x="1440" y="15690"/>
                          <a:ext cx="555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2FE4" w:rsidRDefault="00782FE4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4" name="Shape 5"/>
                      <wps:cNvSpPr/>
                      <wps:spPr>
                        <a:xfrm>
                          <a:off x="1995" y="15690"/>
                          <a:ext cx="555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2FE4" w:rsidRDefault="00782FE4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5" name="Shape 6"/>
                      <wps:cNvSpPr/>
                      <wps:spPr>
                        <a:xfrm>
                          <a:off x="2550" y="15690"/>
                          <a:ext cx="555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2FE4" w:rsidRDefault="00782FE4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36" style="position:absolute;margin-left:95.85pt;margin-top:13.5pt;width:109.25pt;height:17.3pt;z-index:251658240" coordorigin="1440,15690" coordsize="22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">
              <v:rect id="Shape 3" o:spid="_x0000_s1037" style="position:absolute;left:1440;top:15690;width:22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<v:textbox inset="2.53958mm,2.53958mm,2.53958mm,2.53958mm">
                  <w:txbxContent>
                    <w:p w:rsidR="00782FE4" w:rsidRDefault="00782FE4"/>
                  </w:txbxContent>
                </v:textbox>
              </v:rect>
              <v:rect id="Shape 4" o:spid="_x0000_s1038" style="position:absolute;left:1440;top:15690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82FE4" w:rsidRDefault="00782FE4"/>
                  </w:txbxContent>
                </v:textbox>
              </v:rect>
              <v:rect id="Shape 5" o:spid="_x0000_s1039" style="position:absolute;left:1995;top:15690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82FE4" w:rsidRDefault="00782FE4"/>
                  </w:txbxContent>
                </v:textbox>
              </v:rect>
              <v:rect id="Shape 6" o:spid="_x0000_s1040" style="position:absolute;left:2550;top:15690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82FE4" w:rsidRDefault="00782FE4"/>
                  </w:txbxContent>
                </v:textbox>
              </v:rect>
            </v:group>
          </w:pict>
        </mc:Fallback>
      </mc:AlternateContent>
    </w:r>
    <w:r w:rsidRPr="004747E9">
      <w:rPr>
        <w:rFonts w:ascii="Bookman Old Style" w:hAnsi="Bookman Old Style"/>
        <w:sz w:val="18"/>
        <w:szCs w:val="18"/>
      </w:rPr>
      <w:t>Paraf Pihak Kesatu</w:t>
    </w:r>
  </w:p>
  <w:p w:rsidR="00782FE4" w:rsidRDefault="00000000">
    <w:pPr>
      <w:tabs>
        <w:tab w:val="center" w:pos="4680"/>
        <w:tab w:val="right" w:pos="9360"/>
      </w:tabs>
      <w:spacing w:line="276" w:lineRule="auto"/>
    </w:pPr>
    <w:r w:rsidRPr="004747E9">
      <w:rPr>
        <w:rFonts w:ascii="Bookman Old Style" w:hAnsi="Bookman Old Style"/>
        <w:sz w:val="18"/>
        <w:szCs w:val="18"/>
      </w:rPr>
      <w:t>Paraf Pihak Kedua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1EA" w:rsidRDefault="00CC11EA">
      <w:r>
        <w:separator/>
      </w:r>
    </w:p>
  </w:footnote>
  <w:footnote w:type="continuationSeparator" w:id="0">
    <w:p w:rsidR="00CC11EA" w:rsidRDefault="00CC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lowerLetter"/>
      <w:lvlText w:val="%1."/>
      <w:lvlJc w:val="left"/>
      <w:pPr>
        <w:ind w:left="1281" w:hanging="360"/>
      </w:p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D1B6A"/>
    <w:multiLevelType w:val="multilevel"/>
    <w:tmpl w:val="0053208E"/>
    <w:lvl w:ilvl="0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CABA"/>
    <w:multiLevelType w:val="multilevel"/>
    <w:tmpl w:val="59ADCABA"/>
    <w:lvl w:ilvl="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D206E"/>
    <w:multiLevelType w:val="hybridMultilevel"/>
    <w:tmpl w:val="9A5C5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27711">
    <w:abstractNumId w:val="3"/>
  </w:num>
  <w:num w:numId="2" w16cid:durableId="1996758623">
    <w:abstractNumId w:val="2"/>
  </w:num>
  <w:num w:numId="3" w16cid:durableId="642664239">
    <w:abstractNumId w:val="5"/>
  </w:num>
  <w:num w:numId="4" w16cid:durableId="628247186">
    <w:abstractNumId w:val="1"/>
  </w:num>
  <w:num w:numId="5" w16cid:durableId="2057508886">
    <w:abstractNumId w:val="0"/>
  </w:num>
  <w:num w:numId="6" w16cid:durableId="1175724529">
    <w:abstractNumId w:val="6"/>
  </w:num>
  <w:num w:numId="7" w16cid:durableId="2005545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E4"/>
    <w:rsid w:val="001713DF"/>
    <w:rsid w:val="004747E9"/>
    <w:rsid w:val="007726BC"/>
    <w:rsid w:val="00782FE4"/>
    <w:rsid w:val="00A23F62"/>
    <w:rsid w:val="00BD5CC7"/>
    <w:rsid w:val="00CA1A16"/>
    <w:rsid w:val="00CC11EA"/>
    <w:rsid w:val="14D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4F690-6742-45FF-BF39-1A918AD8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semiHidden="1" w:uiPriority="99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annotation reference" w:semiHidden="1" w:uiPriority="99" w:unhideWhenUsed="1" w:qFormat="1"/>
    <w:lsdException w:name="Title" w:uiPriority="10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firstLine="360"/>
      <w:jc w:val="center"/>
      <w:outlineLvl w:val="2"/>
    </w:pPr>
    <w:rPr>
      <w:rFonts w:ascii="Arial" w:cs="Arial"/>
      <w:color w:val="000000"/>
      <w:sz w:val="34"/>
      <w:szCs w:val="34"/>
    </w:rPr>
  </w:style>
  <w:style w:type="paragraph" w:styleId="Heading4">
    <w:name w:val="heading 4"/>
    <w:basedOn w:val="Normal"/>
    <w:next w:val="Normal"/>
    <w:qFormat/>
    <w:pPr>
      <w:keepNext/>
      <w:tabs>
        <w:tab w:val="left" w:pos="8640"/>
      </w:tabs>
      <w:spacing w:before="120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firstLine="360"/>
      <w:jc w:val="center"/>
      <w:outlineLvl w:val="4"/>
    </w:pPr>
    <w:rPr>
      <w:rFonts w:ascii="Arial" w:hAnsi="Arial" w:cs="Arial"/>
      <w:b/>
      <w:bCs/>
      <w:color w:val="000000"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lang w:val="en-US"/>
    </w:rPr>
  </w:style>
  <w:style w:type="paragraph" w:styleId="BodyTextIndent">
    <w:name w:val="Body Text Indent"/>
    <w:basedOn w:val="Normal"/>
    <w:pPr>
      <w:ind w:left="1320" w:hanging="600"/>
    </w:pPr>
    <w:rPr>
      <w:b/>
      <w:bCs/>
    </w:rPr>
  </w:style>
  <w:style w:type="paragraph" w:styleId="BodyTextIndent2">
    <w:name w:val="Body Text Indent 2"/>
    <w:basedOn w:val="Normal"/>
    <w:pPr>
      <w:tabs>
        <w:tab w:val="left" w:leader="dot" w:pos="8640"/>
      </w:tabs>
      <w:ind w:left="1560" w:hanging="1560"/>
    </w:pPr>
    <w:rPr>
      <w:b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1"/>
    <w:uiPriority w:val="59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108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lang w:val="id-ID"/>
    </w:rPr>
  </w:style>
  <w:style w:type="paragraph" w:customStyle="1" w:styleId="Konsideran">
    <w:name w:val="Konsideran"/>
    <w:basedOn w:val="Normal"/>
    <w:link w:val="KonsideranChar"/>
    <w:qFormat/>
    <w:pPr>
      <w:widowControl w:val="0"/>
      <w:tabs>
        <w:tab w:val="left" w:pos="1701"/>
        <w:tab w:val="left" w:pos="2127"/>
        <w:tab w:val="left" w:pos="2694"/>
      </w:tabs>
      <w:autoSpaceDE w:val="0"/>
      <w:autoSpaceDN w:val="0"/>
      <w:adjustRightInd w:val="0"/>
      <w:spacing w:after="120" w:line="312" w:lineRule="auto"/>
      <w:ind w:left="2552" w:hanging="2552"/>
      <w:jc w:val="both"/>
    </w:pPr>
    <w:rPr>
      <w:rFonts w:ascii="Bookman Old Style" w:hAnsi="Bookman Old Style"/>
    </w:rPr>
  </w:style>
  <w:style w:type="character" w:customStyle="1" w:styleId="KonsideranChar">
    <w:name w:val="Konsideran Char"/>
    <w:link w:val="Konsideran"/>
    <w:qFormat/>
    <w:rPr>
      <w:rFonts w:ascii="Bookman Old Style" w:hAnsi="Bookman Old Style"/>
      <w:sz w:val="24"/>
      <w:szCs w:val="24"/>
      <w:lang w:val="id-ID"/>
    </w:rPr>
  </w:style>
  <w:style w:type="paragraph" w:customStyle="1" w:styleId="Isi-1Indent">
    <w:name w:val="Isi - 1 Indent"/>
    <w:basedOn w:val="Normal"/>
    <w:link w:val="Isi-1IndentChar"/>
    <w:qFormat/>
    <w:pPr>
      <w:widowControl w:val="0"/>
      <w:tabs>
        <w:tab w:val="left" w:pos="567"/>
      </w:tabs>
      <w:autoSpaceDE w:val="0"/>
      <w:autoSpaceDN w:val="0"/>
      <w:adjustRightInd w:val="0"/>
      <w:spacing w:before="120" w:line="312" w:lineRule="auto"/>
      <w:ind w:left="567" w:hanging="567"/>
      <w:contextualSpacing/>
      <w:jc w:val="both"/>
    </w:pPr>
    <w:rPr>
      <w:rFonts w:ascii="Bookman Old Style" w:hAnsi="Bookman Old Style"/>
    </w:rPr>
  </w:style>
  <w:style w:type="character" w:customStyle="1" w:styleId="Isi-1IndentChar">
    <w:name w:val="Isi - 1 Indent Char"/>
    <w:link w:val="Isi-1Indent"/>
    <w:qFormat/>
    <w:rPr>
      <w:rFonts w:ascii="Bookman Old Style" w:hAnsi="Bookman Old Style"/>
      <w:sz w:val="24"/>
      <w:szCs w:val="24"/>
      <w:lang w:val="id-ID"/>
    </w:rPr>
  </w:style>
  <w:style w:type="paragraph" w:customStyle="1" w:styleId="Pasal">
    <w:name w:val="Pasal"/>
    <w:basedOn w:val="Konsideran"/>
    <w:link w:val="PasalChar"/>
    <w:qFormat/>
    <w:pPr>
      <w:spacing w:before="120"/>
      <w:ind w:left="0" w:firstLine="0"/>
      <w:jc w:val="center"/>
    </w:pPr>
  </w:style>
  <w:style w:type="character" w:customStyle="1" w:styleId="PasalChar">
    <w:name w:val="Pasal Char"/>
    <w:link w:val="Pasal"/>
    <w:qFormat/>
    <w:rPr>
      <w:rFonts w:ascii="Bookman Old Style" w:hAnsi="Bookman Old Style"/>
      <w:sz w:val="24"/>
      <w:szCs w:val="24"/>
      <w:lang w:val="id-ID"/>
    </w:rPr>
  </w:style>
  <w:style w:type="paragraph" w:customStyle="1" w:styleId="BAB">
    <w:name w:val="BAB"/>
    <w:basedOn w:val="Konsideran"/>
    <w:link w:val="BABChar"/>
    <w:qFormat/>
    <w:pPr>
      <w:spacing w:before="120"/>
      <w:ind w:left="0" w:firstLine="0"/>
      <w:jc w:val="center"/>
    </w:pPr>
  </w:style>
  <w:style w:type="character" w:customStyle="1" w:styleId="BABChar">
    <w:name w:val="BAB Char"/>
    <w:link w:val="BAB"/>
    <w:qFormat/>
    <w:rPr>
      <w:rFonts w:ascii="Bookman Old Style" w:hAnsi="Bookman Old Style"/>
      <w:sz w:val="24"/>
      <w:szCs w:val="24"/>
      <w:lang w:val="id-ID"/>
    </w:rPr>
  </w:style>
  <w:style w:type="paragraph" w:customStyle="1" w:styleId="Isi">
    <w:name w:val="Isi"/>
    <w:basedOn w:val="BAB"/>
    <w:link w:val="IsiChar"/>
    <w:qFormat/>
    <w:pPr>
      <w:spacing w:after="0"/>
      <w:jc w:val="both"/>
    </w:pPr>
  </w:style>
  <w:style w:type="character" w:customStyle="1" w:styleId="IsiChar">
    <w:name w:val="Isi Char"/>
    <w:link w:val="Isi"/>
    <w:qFormat/>
    <w:rPr>
      <w:rFonts w:ascii="Bookman Old Style" w:hAnsi="Bookman Old Style"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Cambria" w:hAnsi="Cambria"/>
      <w:b/>
      <w:bCs/>
      <w:kern w:val="28"/>
      <w:sz w:val="32"/>
      <w:szCs w:val="32"/>
    </w:rPr>
  </w:style>
  <w:style w:type="table" w:customStyle="1" w:styleId="Style50">
    <w:name w:val="_Style 50"/>
    <w:basedOn w:val="TableNormal1"/>
    <w:qFormat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zkmA5T1oyDtxXEhi8Z5kGp52NQ==">AMUW2mX4QNFth0GZL4FWJ+JzzSj2cH5n1rKDJFaFvxLWe5XsrceoAbXQD7ZUyi5iraGHD7uiPpTLMxUbphIsbf0itp7MwdT/jDFXPTifF39wXdNOzJuvhEhWGbkXmhVpKzBcMoPqBoge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7702597-C016-44AD-A079-4BC886B0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Syamsul Hadi</dc:creator>
  <cp:lastModifiedBy>Rayie Tariaranie Wiraguna</cp:lastModifiedBy>
  <cp:revision>6</cp:revision>
  <dcterms:created xsi:type="dcterms:W3CDTF">2019-07-30T07:14:00Z</dcterms:created>
  <dcterms:modified xsi:type="dcterms:W3CDTF">2023-06-08T03:16:00Z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1FBD89FF770248D68556FEC43F1E10CC</vt:lpwstr>
  </property>
</Properties>
</file>